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przeprawicie się przez Jordan, ustawicie te kamienie, o których ja wam dziś przykazuję, na górze Ebal* – i pobielisz je wapnem.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Gerizim.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2024-04-28T23:51:03Z</dcterms:modified>
</cp:coreProperties>
</file>