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zatem na tych kamieniach, bardzo wyraźnie,* wszystkie słowa tego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bardzo wyraźnie, ּ</w:t>
      </w:r>
      <w:r>
        <w:rPr>
          <w:rtl/>
        </w:rPr>
        <w:t>בַאֵר הֵיטֵב</w:t>
      </w:r>
      <w:r>
        <w:rPr>
          <w:rtl w:val="0"/>
        </w:rPr>
        <w:t xml:space="preserve"> , pod. G: σαφῶς σφόδρα.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31:24-26&lt;/x&gt;; &lt;x&gt;60 8:30-32&lt;/x&gt;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2024-04-29T01:36:08Z</dcterms:modified>
</cp:coreProperties>
</file>