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umieści cię na przedzie,* nie w ogonie, i będziesz tylko na górze, a nie będziesz na dole – gdy będziesz słuchał przykazań JAHWE, twojego Boga, które ja ci dziś nadaję, abyś ich strzegł i abyś je wypełniał.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przedzie, </w:t>
      </w:r>
      <w:r>
        <w:rPr>
          <w:rtl/>
        </w:rPr>
        <w:t>לְרֹאׁש</w:t>
      </w:r>
      <w:r>
        <w:rPr>
          <w:rtl w:val="0"/>
        </w:rPr>
        <w:t xml:space="preserve"> , lub: u głowy, na pozycji wiodącej.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2024-04-27T13:47:55Z</dcterms:modified>
</cp:coreProperties>
</file>