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przykazuję, ani w prawo, ani w lewo,* by (przy tym) iść za obcymi bogami i im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2024-04-27T13:33:48Z</dcterms:modified>
</cp:coreProperties>
</file>