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9"/>
        <w:gridCol w:w="2098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 mieście i przeklęty będziesz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2024-04-27T19:02:30Z</dcterms:modified>
</cp:coreProperties>
</file>