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plony twojej ziemi, przychówek twojego bydła i jagnięta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łona, owoc twojej ziemi, przyrost twego bydła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twego, i owoc ziemi twojej,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 i owoc ziemie twojej, stada wołów twoich i trzody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twego łona, plon twej roli,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plony twojej ziemi, i rozpłód twojego bydła,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plon twojej ziemi, przychówek rogacizny i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twoje plony,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owoc twojej roli, przyrost twych zwierząt pociągowych i płodność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Przeklęte będzie potomstwo twojego łona i owoc twojej ziemi,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twojego życia, owoc twojej ziemi,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owoc twego łona i owoc twej ziemi,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2024-04-28T12:12:51Z</dcterms:modified>
</cp:coreProperties>
</file>