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przywrze do ciebie zaraza, aż wygubi cię On z (powierzchni) ziemi, do której wchodzisz,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2024-04-27T22:08:41Z</dcterms:modified>
</cp:coreProperties>
</file>