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Niebo* zaś, które jest nad twoją głową, stanie się miedzią, a ziemia, która jest pod tobą – żelazem.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niebo, ׁ</w:t>
      </w:r>
      <w:r>
        <w:rPr>
          <w:rtl/>
        </w:rPr>
        <w:t>שָמַי</w:t>
      </w:r>
      <w:r>
        <w:rPr>
          <w:rtl w:val="0"/>
        </w:rPr>
        <w:t xml:space="preserve"> (szamaj),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2024-04-28T02:03:24Z</dcterms:modified>
</cp:coreProperties>
</file>