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48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 mieście i błogosławiony będziesz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błogosławiony w mieście i błogosławiony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 mieście i błogosławiony będziesz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 mieście, błogosławiony będziesz i na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Błogosławionyś ty w mieście i błogosławiony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błogosławiony w mieście, błogosławiony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 mieście, błogosławiony będziesz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 mieście i błogosławiony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Otrzymasz błogosławieństwo w mieście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 mieście i błogosławiony będziesz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będziesz w mieście i błogosławiony będziesz w 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ти в місті, і благословенний ти в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 mieście oraz błogosławiony będziesz na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”Błogosławiony będziesz w mieście i błogosławiony będziesz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2024-04-27T18:16:08Z</dcterms:modified>
</cp:coreProperties>
</file>