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3"/>
        <w:gridCol w:w="1897"/>
        <w:gridCol w:w="5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będziesz w mieście i błogosławiony będziesz na polu.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2024-04-28T15:05:48Z</dcterms:modified>
</cp:coreProperties>
</file>