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cały twój trud zje lud, którego nie znałeś, i będziesz tylko uciskany i ciemiężony po wszystkie dni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2024-04-28T12:51:05Z</dcterms:modified>
</cp:coreProperties>
</file>