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oszalejesz na widok tego, co zobaczą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oszalejesz na widok tego, na co będą patrzeć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oszalejesz na widok tego, co zobaczą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jako szalony, widząc to oczyma twemi, na co patrzeć musisz.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zdumiały od strachu tych rzeczy, które będą widziały oczy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Dostaniesz obłędu na widok, jaki się przedstawi twym oczom.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Oszalejesz na widok tego, co będą oglądać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Dostaniesz obłędu na widok tego, co będą oglądały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Popadniesz w obłęd z powodu tego, na co będziesz musiał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Ogarnie cię obłęd pod wpływem tego, co będziesz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Oszalejesz z powodu wszystkich tych rzeczy, na które patrzeć będziesz swoimi oczami.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будеш переляканий видіннями твоїх очей, які побачиш.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szalał na widok jaki zobaczą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oszalejesz na widok tego, co zobaczysz swymi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2024-04-28T12:17:58Z</dcterms:modified>
</cp:coreProperties>
</file>