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poprowadzi ciebie i twojego króla, którego nad sobą ustanowisz, do narodu, którego nie znałeś ani ty, ani twoi ojcowie, i będziesz tam służył innym bogom, z drewna i 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2024-04-28T04:06:19Z</dcterms:modified>
</cp:coreProperties>
</file>