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1"/>
        <w:gridCol w:w="1810"/>
        <w:gridCol w:w="5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Dużo ziarna wyniesiesz na pole, a mało zbierzesz, gdyż pożre je szarańcza.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2024-04-27T17:53:54Z</dcterms:modified>
</cp:coreProperties>
</file>