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mieć ich nie będziesz, gdyż pójdą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2024-04-27T15:58:48Z</dcterms:modified>
</cp:coreProperties>
</file>