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ci* na znak i coś, co budzi zdziwienie – (tobie) i twojemu potomstwu –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 one na znak, tobie i twojemu potomstwu, i będą czymś, co wzbudza zdziwienie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 plagi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na tobie i na twym potomstwie jako znak i cud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te plagi na tobie i na nasieniu twem, za znak i za cud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tobie znaki i cuda, i na plemieniu twoim aż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się one znakiem i zapowiedzią dla ciebie i twego potomstwa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tobie i na twoim potomstwie jako znak i cudowny dowód 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się one znakiem i przestrogą dla ciebie i dla twego potomstwa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Przekleństwa te na wieki będą dla ciebie i twojego potomstwa wymownym znakiem i przestrogą.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[Przekleństwa te] będą na zawsze ostrzeżeniem i dziwnym znakiem [ciążącym] na tobie i twoich potomkach.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na tobie i na twoich dzieciach na zawsze, jako znak i dowód,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в тебе знаки і чуда і в твому насінню до віка,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będą na tobie oraz na twoim rodzie znakiem i dowodem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pozostawać na tobie i twoim potomstwie jako znak i prorocza zapowiedź po czas niezmierzony,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przeciw tobie.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2024-04-28T05:22:32Z</dcterms:modified>
</cp:coreProperties>
</file>