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ci* na znak i coś, co budzi zdziwienie – (tobie) i twojemu potomstwu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przeciw tobie.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2024-04-28T15:44:09Z</dcterms:modified>
</cp:coreProperties>
</file>