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służyłeś JAHWE, twojemu Bogu, w radości i w dobroci serca, z obfitości wszystkiego,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2024-04-28T00:26:17Z</dcterms:modified>
</cp:coreProperties>
</file>