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swoim wrogom, których JAHWE pośle na ciebie, w głodzie i w pragnieniu, i w nagości, i w niedostatku wszystkiego – i włoży żelazne jarzmo na twój kark, aż cię wytępi.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2024-04-28T07:55:42Z</dcterms:modified>
</cp:coreProperties>
</file>