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jadł owoc twojego łona, ciało twoich synów i twoich córek, które dał ci JAHWE, twój Bóg,* w (czasie) oblężenia i ucisku, którymi przyciśnie cię twój wróg.**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oblężeń, w czasie ucisku, kiedy najedzie cię wróg, będziesz jadł owoc własnego łona, ciała swoich synów i córek, którymi obdarzył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 płód swego łona, ciało swoich synów i córek, których dał ci JAHWE, twój Bóg, w czasie oblężenia i ucisku, jakimi twój wróg cię przytłoczy.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jadł płód żywota twego, ciało synów twoich, i córek twoich, któreć dał Pan, Bóg twój, w onem oblężeniu i ściśnieniu, którem cię ściśnie nieprzyjaciel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jadł owoc żywota twego i mięso synów twoich, i córek twoich, któreć JAHWE Bóg twój da, w uciśnieniu i spustoszeniu, którym cię ściśnie twój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zjadał owoc swego łona: ciała synów i córek, danych ci przez Pana, Boga twego - wskutek oblężenia i nędzy, jakimi twój wróg cię uciśnie.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 twoje własne potomstwo, ciała twoich synów i córek, które dał ci Pan, Bóg twój, w czasie oblężenia i ucisku, jakim uciśnie cię twój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pożerał swoje potomstwo, ciała swoich synów i córek, które dał ci JAHWE, twój Bóg, podczas oblężenia i ucisku, jakiego doświadczysz od swojego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oblężenia i ucisku, jaki nieprzyjaciel sprowadzi na ciebie, będziesz zjadał owoc twojego łona - ciała synów i córek, którymi cię obdarzył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będziesz zjadał płód własnego łona, ciało twoich synów i córek, (które ci dał Jahwe, twój Bóg) w udręce oblężenia, jakim cię ściśnie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oblężenia i w udręce, której przysporzy ci twój wróg, będziesz jadł owoc swojego łona, mięso swych synów i córek, które ci dał Bóg, twój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зїси нащадків твого лона, мясо твоїх синів і твоїх дочок, яких тобі дав Господь, в твоїм пригнобленні і в твоїм болі, який тобі завдаватиме твій ворог.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owym oblężeniu i ściśnieniu, którym cię ściśnie twój wróg, będziesz jadł płód twojego życia, ciało synów i twoich córek, które ci dał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jadł owoc swego łona, ciało swoich synów i swoich córek, danych ci przez JAHWE, twego Boga – z powodu oblężenia i ucisku, którym twój nieprzyjaciel cię osaczy.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JHWH, twój Bóg : brak w PS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2024-04-28T15:57:11Z</dcterms:modified>
</cp:coreProperties>
</file>