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niedania (mu) z jednego z nich, z ciała jego synów, które zjadł, z powodu nie pozostawienia mu niczego w oblężeniu i ucisku, którymi ściśnie cię twój wróg* we wszystkich twoich bramach.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2024-04-28T16:24:25Z</dcterms:modified>
</cp:coreProperties>
</file>