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u ciebie delikatna i wypieszczona (kobieta), która nie próbowała spodu swojej stopy postawić* na ziemi z powodu wypieszczenia i delikatności, będzie rzucać zawistnym okiem na męża swojego łona i na swojego syna, i na swoją córkę,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הציגה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2024-04-28T11:36:17Z</dcterms:modified>
</cp:coreProperties>
</file>