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swą pozostałość po porodzie* wychodzącą spomiędzy jej nóg, i na swoich synów, których urodziła, gdyż ich zje przy braku czegokolwiek, w ukryciu, w (czasie) oblężenia i ucisku, którymi przydusi cię twój wróg** w twoich bramach.***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to, co po porodzie wyszło spomiędzy jej nóg, na synów, których urodziła, bo zje ich z braku czegokolwiek innego, w ukryciu, podczas oblężenia i ucisku, którymi utrapi cię wróg w każdym z twoich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swe łożysko, które wychodzi z niej przy porodzie, i na swoje dzieci, które urodzi. Potajemnie będzie je bowiem jeść z braku wszystkiego w czasie oblężenia i ucisku, jakimi twój wróg przytłoczy cię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łożyska swego, które wychodzi z niej przy porodzeniu, i synów swych, które urodzi; bo je poje w niedostatku wszystkiego potajemnie w oblężeniu i ściśnieniu, którem cię ściśnie nieprzyjaciel twój w bramach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czepka, który wychodzi z pośrzód łona jej, i dla dziatek, które się tejże godziny urodziły: bo je będą jeść potajemnie, dla niedostatku wszech rzeczy w oblężeniu i spustoszeniu, którym cię ściśnie twój nieprzyjaciel w mieściech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łożysko, które wyszło z jej łona, lub na dzieci urodzone przez siebie, gdyż jeść je będzie w ukryciu wobec braku wszystkiego w czasie oblężenia, w nędzy, jaką cię uciśnie wróg we wszystkich twych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łożyska, które wychodzi spomiędzy jej nóg, i nawet swoich dzieci, które porodzi, gdyż sama potajemnie zjadać je będzie z braku czegośkolwiek innego w czasie oblężenia i ucisku, jakim uciśnie cię twój nieprzyjaciel w twoich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łożysko, które wychodzi spomiędzy jej nóg, i na swoje dzieci, które urodzi, ponieważ będzie je pożerała w skrytości z braku wszystkiego podczas oblężenia i ucisku, jakiego doświadczysz od swojego wroga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dzieckiem, które urodzi, i łożyskiem, które wyjdzie z jej łona. Będzie bowiem odczuwać brak wszystkiego w czasie oblężenia i ucisku, jaki nieprzyjaciel sprowadzi na twoje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łożyska, które wyszło z jej łona, i niemowlęcia, które urodziła; albowiem pozbawiona wszystkiego będzie je spożywać w ukryciu w udręce oblężenia, jakim w twych miastach ściśnie cię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łożyskiem, które wyjdzie spomiędzy jej nóg, i [mięsem] jej własnych dzieci, które urodzi, bo będzie je jadła w ukryciu i w nędzy, podczas oblężenia i udręki, których przysporzy ci twój wróg w twoim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свою породільну плівку, що вийшла з її лона, і дитину, яку народить. Бо зїсть їх через брак усього, потайки в пригнобленні і в скорботі, якою гнобить тебе твій ворог в твоїх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użyczając jej błony, która z niej wychodzi i dzieci, które rodzi; bowiem pożre je skrycie w niedostatku wszystkiego, w oblężeniu oraz ściśnieniu, którym ściśnie cię twój wróg w twoich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 jej popłód, który wyjdzie spomiędzy jej nóg, i na synów, których urodzi, gdyż po kryjomu będzie ich jeść wskutek braku wszystkiego z powodu oblężenia i ucisku, którym twój nieprzyjaciel osaczy cię w twoich bramach.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pozostałość po porodzie, ׁ</w:t>
      </w:r>
      <w:r>
        <w:rPr>
          <w:rtl/>
        </w:rPr>
        <w:t>שִלְיָה</w:t>
      </w:r>
      <w:r>
        <w:rPr>
          <w:rtl w:val="0"/>
        </w:rPr>
        <w:t xml:space="preserve"> (szilja h), hl, być może: łożysko.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6:28-29&lt;/x&gt;; &lt;x&gt;310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2024-04-28T10:57:24Z</dcterms:modified>
</cp:coreProperties>
</file>