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JHWH* tym bardziej wzmoże ciosy, (którymi) ugodzi ciebie, i ciosy na twoje potomstwo, ciosy potężne i długotrwałe, choroby groźne i długotrwałe.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2024-04-28T18:29:30Z</dcterms:modified>
</cp:coreProperties>
</file>