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 z powrotem na ciebie wszelkie choroby Egiptu, przed którymi tak drżałeś, i przylgną (one)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znów sprowadzi na ciebie przeróżne choroby Egiptu, przed którymi tak drżałeś, i przywrą one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sprowadzi na ciebie wszystkie choroby egipskie, których się lękałeś, i przylgną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 na cię wszystkie choroby Egipskie, którycheś się lękał, i chwycą się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 na cię wszystkie utrapienia Egipskie, którycheś się lękał, i chwycą się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Sprawi, że przylgną do ciebie wszystkie zarazy Egiptu: drżałeś przed nimi, a one spadną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 z powrotem na ciebie wszelkie zarazy egipskie, których się tak bałeś, i one przylgną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sprowadzi na ciebie wszelkie zarazy egipskie, których się bałeś, a one przylgną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Sprawi, że wrócą i przylgną do ciebie wszystkie choroby Egiptu, których tak się lękasz.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Ześle na ciebie wszelkie choroby egipskie, których tak się lękasz, a które trwale przylgną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sprowadzi z powrotem na ciebie wszystkie straszliwe zarazy Micrajim, którymi byłeś przerażony, [gdy zobaczyłeś lud Micrajim cierpiący od nich], i przylgną do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поверне на тебе ввесь поганий біль Єгипту, якого ти боявся від його лиця, і пристане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 na ciebie wszystkie choroby Micraimu, których się tak lękałeś, i one przylgną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powrotem sprowadzi na ciebie wszystkie choroby egipskie, których się zląkłeś, i przylgną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2024-04-27T16:48:28Z</dcterms:modified>
</cp:coreProperties>
</file>