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z powrotem na ciebie wszelkie choroby Egiptu, przed którymi tak drżałeś, i przylgną (one)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2024-04-28T05:13:05Z</dcterms:modified>
</cp:coreProperties>
</file>