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JAHWE cieszył się wami przy wyświadczaniu wam dobra i rozmnażaniu was, tak JAHWE będzie się cieszył nad wami przy niszczeniu was i przy tępieniu was, i przy wyrywaniu was z tej ziemi, do której wchodzisz, aby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2024-04-27T17:02:11Z</dcterms:modified>
</cp:coreProperties>
</file>