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cię JAHWE między wszystkie ludy od krańca ziemi aż po kraniec ziemi, i będziesz tam służył innym bogom, których nie znałeś ty ani twoi ojcowie,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2024-04-27T18:52:29Z</dcterms:modified>
</cp:coreProperties>
</file>