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(tam) twoje życie zawieszone przed tobą, i będziesz się lękał nocami i dniami – i nie będziesz pewny swojego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2024-04-28T16:53:57Z</dcterms:modified>
</cp:coreProperties>
</file>