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Egiptu* na okrętach,** drogą, o której ci powiedziałem, że jej już nie zobaczysz.*** I wystawicie się tam na sprzedaż twoim wrogom jako niewolnicy i jako niewolnice, ale nie będzie kupującego.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Egiptu. Pójdziesz z żalem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drogą, o której ci powiedziałem, że jej już nie zobaczysz. A tam wystawicie się na sprzedaż waszym wrogom jako niewolnicy i jako niewolnice, lecz nie będzie nikogo, kto by was chciał 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zawróci cię do Egiptu na okrętach drogą, o której ci powiedziałem, że już jej nie zobaczysz. Tam będziecie się sprzedawać swoim wrogom jako niewolnicy i niewolnice,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nie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cię Pan do Egiptu w okrętach, drogą, o którejmci powiedział: Nie oglądasz jej więcej; a tam zaprzedawać się będziecie nieprzyjaciołom swoim za niewolniki, i za niewolnice, a nie będzie kto by was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Odwiedzie cię JAHWE w okręciech do Egiptu tą drogą, o której ci mówił, żebyś jej więcej nie widział. Tam będziesz zaprzedan nieprzyjaciołom twoim za niewolniki i za niewolnice, a nie będzie, kto by kupował.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odprowadzi okrętami i drogą do Egiptu, o którym ci powiedziałem: Nie będziesz go już oglądać. A kiedy zostaniesz sprzedany twoim wrogom jako niewolnik i niewolnica, nikt cię nie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cię z powrotem do Egiptu na okrętach, drogą, o której ci powiedziałem, że już jej nigdy nie zobaczysz, i zostaniecie tam wystawieni na sprzedaż twoim nieprzyjaciołom jako niewolnicy i niewolnice, lecz nie będzie kupującego.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do Egiptu na okrętach, tą drogą, o której ci powiedziałem, że już więcej jej nie zobaczysz. Zostaniecie tam sprzedani waszym wrogom jako niewolnicy i niewolnice i nikt was nie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statkach sprowadzi cię znowu do Egiptu tą drogą, o której ci powiedziałem: Już więcej jej nie zobaczysz. Tam twoim wrogom zostaniesz wystawiony na sprzedaż jako niewolnik i niewolnica, lecz nikt cię nie kupi”.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okrętach odprawi cię Jahwe do Egiptu tą drogą, o której ci mówiłem, że już jej nie zobaczysz. Tam to będziecie sprzedawani za niewolników i niewolnice swoim wrogom, a nie będzie nikogo, kto by [was]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zawróci cię do [niewoli] Micrajim, na statkach, drogą, o której ci powiedziałem: Już nigdy więcej tego nie zobaczysz. Tam zostaniecie wystawieni na sprzedaż twoim wrogom jako niewolnicy i służące, ale nie będzie kupca.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тебе Господь до Єгипту в кораблях дорогою, якою я сказав: Не додасьте білше її побачити. І продані будете там вашим ворогам за рабів і рабинь, і не буде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zawróci cię na okrętach do Micraimu, drogą o której ci powiedziałem: Nie ujrzysz jej więcej; i będziesz się tam zaprzedawał waszym wrogom za niewolników i niewolnice, ale nikt cię nie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 powrotem zabierze cię do Egiptu statkami, drogą, o której ci powiedziałem: ʼNigdy więcej jej nie zobaczyszʼ, i tam będziecie się sprzedawać swoim nieprzyjaciołom jako niewolnicy i służące, ale nie będzie nabywcy”.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z he kierunkowym: </w:t>
      </w:r>
      <w:r>
        <w:rPr>
          <w:rtl/>
        </w:rPr>
        <w:t>מצרימה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okrętach, ּ</w:t>
      </w:r>
      <w:r>
        <w:rPr>
          <w:rtl/>
        </w:rPr>
        <w:t>בָאֳנִּיֹות</w:t>
      </w:r>
      <w:r>
        <w:rPr>
          <w:rtl w:val="0"/>
        </w:rPr>
        <w:t xml:space="preserve"> , em. na: ּ</w:t>
      </w:r>
      <w:r>
        <w:rPr>
          <w:rtl/>
        </w:rPr>
        <w:t>בַאֲנִּיֹות</w:t>
      </w:r>
      <w:r>
        <w:rPr>
          <w:rtl w:val="0"/>
        </w:rPr>
        <w:t xml:space="preserve"> , z płaczem, por. mss PS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PS: wam  powiedziałem  (…) nie  zobaczycie.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2024-04-27T15:04:45Z</dcterms:modified>
</cp:coreProperties>
</file>