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76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Moab, oprócz przymierza, które zawarł z nimi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nakazał Mojżeszowi zawrzeć z Izraelitami w Moabie,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Pan rozkazał Mojżeszowi zawrzeć z synami izraelskimi w ziemi moabskiej, oprócz przymierza, które zawarł z nimi na Herebie.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nakazał JAHWE zawrzeć Mojżeszowi z Izraelitami w ziemi moabskiej,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słowa przymierza, które JAHWE nakazał Mojżeszowi zawrzeć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Moab, niezależnie od Przymierza, które zawarł z nimi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Bóg nakazał Moszemu zawrzeć z synami Jisraela w ziemi Moaw, oprócz przymierza [przekleństw], które zawarł z nimi na Chorewie.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 завіту, які Господь заповів Мойсеєві поставити ізраїльським синам в моавській землі, опріч заповіту, який поклав їм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na ziemi Moab WIEKUISTY kazał zawrzeć Mojżeszowi z synami Israela, oprócz przymierza, które zawarł z nimi przy Chorebie.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Werset  ten  może  logicznie  należeć  do następnego rozdziału i tak to jest w niektórych wydaniach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2024-04-28T03:09:02Z</dcterms:modified>
</cp:coreProperties>
</file>