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sobie jako święty lud, tak jak ci przysiągł – gdy będziesz przestrzegał przykazań JAHWE, twojego Boga, i kroczył Jego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2024-04-28T11:57:34Z</dcterms:modified>
</cp:coreProperties>
</file>