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4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dzieci, wasze* żony i twój przychodzień, który jest w twym obozie, od rąbiącego twe drewno po czerpiącego twą wodę,**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wasze.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9:21-27&lt;/x&gt;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2024-04-30T05:07:57Z</dcterms:modified>
</cp:coreProperties>
</file>