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ustanowić cię sobie jako lud, i (po to, by) On stał się twoim Bogiem, jak ci zapowiedział i jak przysiągł twoim 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2024-04-30T01:33:06Z</dcterms:modified>
</cp:coreProperties>
</file>