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i tę przysięgę,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2024-04-30T01:45:54Z</dcterms:modified>
</cp:coreProperties>
</file>