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było wśród was mężczyzny ani kobiety, ani rodziny, ani plemienia, których serce odwróciłoby się dziś od JAHWE, naszego Boga, by iść i służyć bogom tych narodów! Oby nie było wśród was korzenia wydającego truciznę i piołun,*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2024-04-30T02:06:08Z</dcterms:modified>
</cp:coreProperties>
</file>