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Lecz* aż do dnia dzisiejszego JAHWE nie dał wam serca do poznania ani oczu do przenikania, ani uszu do słuchania.**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Owszem, waw emf.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7:16&lt;/x&gt;; &lt;x&gt;490 8:8&lt;/x&gt;; &lt;x&gt;490 14:35&lt;/x&gt;;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2024-04-30T03:24:47Z</dcterms:modified>
</cp:coreProperties>
</file>