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5"/>
        <w:gridCol w:w="6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prowadziłem was po pustyni przez czterdzieści lat i nie zdarły się z was wasze szaty,* nie zdarły się też z twej stopy twe sandały.**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szaty, ׂ</w:t>
      </w:r>
      <w:r>
        <w:rPr>
          <w:rtl/>
        </w:rPr>
        <w:t>שַלְמֹתֵיכֶם</w:t>
      </w:r>
      <w:r>
        <w:rPr>
          <w:rtl w:val="0"/>
        </w:rPr>
        <w:t xml:space="preserve"> ; wg PS: </w:t>
      </w:r>
      <w:r>
        <w:rPr>
          <w:rtl/>
        </w:rPr>
        <w:t>תֵיכֶם)ו (ׂשִמְלֹ</w:t>
      </w:r>
      <w:r>
        <w:rPr>
          <w:rtl w:val="0"/>
        </w:rPr>
        <w:t xml:space="preserve"> , o synonimicznym znaczeniu.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PS lm : </w:t>
      </w:r>
      <w:r>
        <w:rPr>
          <w:rtl/>
        </w:rPr>
        <w:t>ונעלֵיכֶם לא בָלּו מעל רגלֵיכֶם</w:t>
      </w:r>
      <w:r>
        <w:rPr>
          <w:rtl w:val="0"/>
        </w:rPr>
        <w:t xml:space="preserve"> 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2024-04-30T07:48:10Z</dcterms:modified>
</cp:coreProperties>
</file>