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0"/>
        <w:gridCol w:w="6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zatem słów tego przymierza i wypełniajcie je, po to, by wam się powodziło we wszystkim, co będziecie czynić.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2024-04-30T03:10:07Z</dcterms:modified>
</cp:coreProperties>
</file>