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JAHWE, twojego Boga, słuchaj Jego głosu i lgnij do Niego, gdyż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twoim życiem, przedłużeniem twoich dni — i mieszkaj w tej ziemi, którą JAHWE przysiągł twoim ojcom, Abrahamowi, Izaakowi i Jakubowi, że im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miłował JAHWE, swego Boga, słuchał jego głosu i do niego lgnął. On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życiem i przedłużeniem twoich dni, abyś mieszkał w ziemi, którą JAHWE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Pana, Boga twego, i posłuszny był głosowi jego, i przy nim trwał; albowiem on jest żywotem twoim, i przedłużeniem dni twoich, żebyś mieszkał na ziemi, o którą przysiągł Pan ojcom twoim, Abrahamowi, Izaakowi, i Jakóbowi, iż im ją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JAHWE Boga twego, i był posłuszny głosu jego, i stał przy nim (bo on jest żywotem twoim i przedłużeniem dni twoich), abyś mieszkał w ziemi, o którą przysiągł JAHWE ojcom twoim, Abrahamowi, Izaakowi i Jakobowi, żeby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swego, słuchając Jego głosu, lgnąc do Niego; bo tu jest twoje życie i długie trwanie twego pobytu na ziemi, którą Pan poprzysiągł dać przodkom twoim: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twego, słuchając jego głosu i lgnąc do niego, gdyż w tym jest twoje życie i przedłużenie twoich dni, abyś mieszkał na ziemi, którą Pan przysiągł dać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JAHWE, twego Boga, słuchał Jego głosu i lgnął do Niego, gdyż On jest twoim życiem i przedłużeniem twoich dni, abyś zamieszkał w ziemi, którą poprzysiągł JAHWE dać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JAHWE, twojego Boga, słuchaj Jego głosu i lgnij do Niego. Od tego bowiem zależy twoje życie oraz to, jak długo będziesz mieszkał w kraju, który JAHWE przysiągł dać twoim ojcom: Abrahamowi, Izaakowi i 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twego Boga, Jahwe, będąc posłusznym Jego głosowi i lgnąc do Niego; od tego bowiem zależy twoje życie i długość twych dni, abyś mieszkał w tym kraju, który Jahwe uroczyście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kochać Boga, twojego Boga, żeby słuchać Jego słowa, przylgnąć [z bojaźnią i miłością] do Niego. Bo On jest twoim trwaniem i długim życiem, gdy będziesz mieszkał w ziemi, którą Bóg przysiągł dać twoim praojcom, Awrahamowi, Jicchakowi i Jaakowowi.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любив ти Господа Бога твого, і слухався ти його голосу і був з ним. Бо це твоє життя і довжина твоїх днів, щоб жив ти на землі, яку поклявся Господь твоїм батькам Авраамові і Ісаакові і Якову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WIEKUISTEGO, twojego Boga, słuchając Jego głosu i lgnąc do Niego – gdyż to jest twoje życie i przedłużenie twoich dni, byś pozostał na ziemi, którą WIEKUISTY zaprzysiągł twym ojcom Abrahamowi, Ic'hakowi i Jakóbowi, że im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JAHWE, swego Boga, słuchając jego głosu i lgnąc do niego; bo on jest twoim życiem i długością twoich dni, abyś mógł mieszkać na ziemi, co do której JAHWE przysiągł twoim praojcom, Abrahamowi, Izaakowi i Jakubowi, że im ją 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2024-06-03T03:53:49Z</dcterms:modified>
</cp:coreProperties>
</file>