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sto dwadzieścia lat. Nie jestem już w stanie pełnić mych obowiązków.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JAHWE mi zapowiedział: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dziś sto dwadzieścia lat, nie mogę już wychodzić i wchodzić. A JAHWE powiedział mi też: Nie przejdziesz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jest mi dziś; nie mogę więcej wychodzić i wchodzić; a też mi Pan powiedział: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Sto i dwadzieścia lat mi dziś: nie mogę dalej wychodzić i wchodzić, a zwłaszcza że mi JAHWE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już sto dwadzieścia lat. Nie mogę swobodnie chodzić. Pan mi powiedział: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Mam dzisiaj sto dwadzieścia lat, nie mogę już wychodzić ni wchodzić, a także Pan rzekł do mnie: Nie przekroczysz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dzisiaj sto dwadzieścia lat, nie mogę już swobodnie chodzić, a JAHWE powiedział do mnie: Nie przejdziesz tego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„Dziś mam sto dwadzieścia lat. Nie mogę już wam przewodzić, a JAHWE mi powiedział: «Nie przejdziesz przez Jordan».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- Mam dziś sto dwadzieścia lat. Już nie mogę odbywać marszów, a Jahwe mi zapowiedział: ”Nie przejdziesz przez Jordan”.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Mam dzisiaj sto dwadzieścia lat. Już dłużej nie [pozwolił mi Bóg] prowadzić was [na wojnę] i przywieść z powrotem [bezpiecznie, chociaż nie brak mi sił, by to uczynić. Bowiem] Bóg powiedział mi: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Сто двадцять літ мені сьогодні. Не зможу більше входити і виходити. Господь же сказав до мене: Не перейдеш цей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Mam dzisiaj sto dwadzieścia lat; nie mogę już wychodzić i wchodzić. A WIEKUISTY do mnie powiedział: Nie przejdziesz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”Mam dzisiaj sto dwadzieścia lat. Już nie będzie mi wolno wychodzić i wchodzić, gdyż JAHWE powiedział mi: ʼNie przeprawisz się przez ten Jordanʼ.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2024-05-02T10:30:47Z</dcterms:modified>
</cp:coreProperties>
</file>