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go* na pustynnej ziemi i w bezładnym wyciu** pustkowia.*** Przygarnął go, doglądał go, strzegł go jak źrenicy 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na pustynnej ziemi, wśród bezładnych zawodzeń pustkowia. Przygarnął go i doglądał go, 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na pustynnej ziemi i na wielkim, strasznym pustkowiu. Obwodził go, uczył, strzegł jak źrenicy swego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ziemi pustej, i na puszczy wielkiej i strasznej; obwodził go, uczył go, strzegł go, jako źrenicy oka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go w ziemi pustej, na miejscu strachu i głębokiej pustyniej; obwiódł go i uczył, i strzegł jako źrzenice oka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pustej ziemi go znalazł, na pustkowiu, wśród dzikiego wycia, opiekował się nim i pouczał, 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ziemi pustynnej I w bezludnym zawodzeniu pustyni. Otoczył go, doglądał go, Strzegł go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ziemi pustynnej, na pustkowiu, pośród dzikiego wycia. Otaczał go troską i pouczał, strzegł go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na ziemi pustynnej, na pustkowiu, gdzie rozlegały się dzikie głosy. Otoczył go troskliwą opieką i 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w ziemi pustynnej, w bezkresnym odludziu dzikich głosów; troskliwą otoczył go opieką, strzegł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go, [wiernego Mu], w opustoszałej ziemi, w wyschniętej, straszliwej pustyni. Otoczył go [obłokami Swej Obecności, poprzez Torę] obdarzył go zrozumieniem i chronił go [od węży i skorpionów], jak źrenicy 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піддержав його в пустинній землі, в спразі спеки, в безводних місцях. Окружив його і повчив його і оберіг його наче зіницю ока,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Odnajduje go na pustej ziemi, na stepie, pośród wycia wichrów; otacza go, uważa na niego, strzeże go jak źrenicy Swojego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go w krainie pustkowia i na pustej, wijącej pustyni. Zaczął go otaczać, troszczyć się o niego, strzec go jak źrenicy swego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znalazł go, </w:t>
      </w:r>
      <w:r>
        <w:rPr>
          <w:rtl/>
        </w:rPr>
        <w:t>יִמְצָאֵהּו</w:t>
      </w:r>
      <w:r>
        <w:rPr>
          <w:rtl w:val="0"/>
        </w:rPr>
        <w:t xml:space="preserve"> ; wg PS: utwierdził go, </w:t>
      </w:r>
      <w:r>
        <w:rPr>
          <w:rtl/>
        </w:rPr>
        <w:t>יאמצהו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wyciu, </w:t>
      </w:r>
      <w:r>
        <w:rPr>
          <w:rtl/>
        </w:rPr>
        <w:t>יְלֵל</w:t>
      </w:r>
      <w:r>
        <w:rPr>
          <w:rtl w:val="0"/>
        </w:rPr>
        <w:t xml:space="preserve"> (jelel),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pustkowia, </w:t>
      </w:r>
      <w:r>
        <w:rPr>
          <w:rtl/>
        </w:rPr>
        <w:t>יְׁשִימֹון</w:t>
      </w:r>
      <w:r>
        <w:rPr>
          <w:rtl w:val="0"/>
        </w:rPr>
        <w:t xml:space="preserve"> (jeszimon). W PS: </w:t>
      </w:r>
      <w:r>
        <w:rPr>
          <w:rtl/>
        </w:rPr>
        <w:t>מנהו ־ וב)י (תהללות יׁש</w:t>
      </w:r>
      <w:r>
        <w:rPr>
          <w:rtl w:val="0"/>
        </w:rPr>
        <w:t xml:space="preserve"> , zob. &lt;x&gt;160 9:25&lt;/x&gt;.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2024-04-29T23:43:38Z</dcterms:modified>
</cp:coreProperties>
</file>