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orzeł* podrywa swe gniazdo, szybuje nad swymi młodymi, bierze je na wyciągnięte skrzydła, niesie je na swoich lotkach,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19:4&lt;/x&gt;; &lt;x&gt;350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2024-04-29T18:07:58Z</dcterms:modified>
</cp:coreProperties>
</file>