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 i owczym mlekiem, tłuszczem jagniąt i kóz, baranów Baszanu i kozłów, pszenicą bogatą jak tłuszcz nerek i winem z gron, czerwonym niczym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od krów i mleko od owiec wraz z tłuszczem jagniąt, barany odchowane w Baszanie, kozły razem z tłuszczem ziaren pszenicy, a piłeś z wybornej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jadł masło od krów, i mleko od owiec, z tłustością jagniąt, i barany odchowane w Basan, i kozły z tłustością ziarn pszenicznych, a pił czerwone wino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z krów, a mleko z owiec, z tłustością jagniąt i baranów synów Basan, i kozły z nalepszą pszenicą, i krew jagody pił jako naszczerszą.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od krów, a mleko od owiec jeść wraz z łojem baranków, baranów z Baszanu i kozłów, razem z najczystszą pszenicą. Krew piłeś winogron - mocne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Śmietanką krowią i mlekiem owczym, Wraz z tłuszczem jagniąt I baranów z Baszanu, i kozłów Oraz najwyborniejszą mąką pszeniczną, A zapijesz to winem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mlekiem krów i mlekiem owiec, tłuszczem baranków, baranów z Baszanu i kozłów oraz najlepszą pszenicą. I piłeś wino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masło i mleko owiec, wraz z tłuszczem jagniąt, baranów ze stad Baszanu, i kozy, wraz z najczystszą pszenicą; a z wygniecionych winogron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śmietany od krów i mleka owiec razem z tłuszczem z pastwisk, z baranami z Baszanu i kozłami, i z najlepszą pszenicą. I piłeś musujący nektar z 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śmietaną od krów i mlekiem owiec, tłustością jagniąt i baranów hodowanych w Baszan, i kozłów, i tłustą pszenicą. I pił krew winnych gron - wyśmienite [wino].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масло корів і молоко овець з жиром ягнят і баранів, бичачих і козлячих синів з жиром нирок пшениці, і пили кров винограду -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krowią śmietanką i mlekiem owiec; tłuszczem jagniąt oraz baranów; hodowlą Baszanu, kozłami i tłustością jądra pszenicy; a pijałeś pieniącą się czerwień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siada i mleko trzody wraz z tłuszczem baranów, i barany, chów Baszanu, i kozły wraz z tłuszczem nerkowym pszenicy; a krew winogrona piłeś jako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2024-04-29T23:08:53Z</dcterms:modified>
</cp:coreProperties>
</file>