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Zakryję przed nimi oblicze* – powiedział. – Zobaczę,** jaka będzie ich przyszłość, gdyż to ród przewrotny,*** synowie, którym brak wierności.****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30:8&lt;/x&gt;; &lt;x&gt;290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zobaczę.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przewrotny, ּ</w:t>
      </w:r>
      <w:r>
        <w:rPr>
          <w:rtl/>
        </w:rPr>
        <w:t>תַהְּפֻכֹת הֵּמָה</w:t>
      </w:r>
      <w:r>
        <w:rPr>
          <w:rtl w:val="0"/>
        </w:rPr>
        <w:t xml:space="preserve"> ; wg PS: </w:t>
      </w:r>
      <w:r>
        <w:rPr>
          <w:rtl/>
        </w:rPr>
        <w:t>כות)י (הם הפ</w:t>
      </w:r>
      <w:r>
        <w:rPr>
          <w:rtl w:val="0"/>
        </w:rPr>
        <w:t xml:space="preserve"> , o pod. zn., zob. &lt;x&gt;10 19:29&lt;/x&gt;.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2024-04-29T23:34:53Z</dcterms:modified>
</cp:coreProperties>
</file>