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Posiekam ich, wymażę pamięć o nich u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Rozproszę ich po kątach, wymażę pamięć o nich wśród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Rozproszę je po kątach, i wygubię między ludźmi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Kędyż są? uczynię, że ustanie z ludzi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 ich wytracę, wygubię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Potłukę ich, Wytracę między ludźmi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Wygubię ich, wytracę u ludzi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sobie, że ich roztrzaskam, wymażę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Wygubię ich, wytracę pamięć o nich wśród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gotów cisnąć ich na kraniec świata, pamięć o nich wymazać spośród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Розкину їх, заберу в людей їхню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powiedzieć: Zmiotę ich, zgładzę o nich pamięć wśród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”Rozrzucę ich, wymażę pamięć o nich pośród śmiertelników”,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2024-04-29T21:12:57Z</dcterms:modified>
</cp:coreProperties>
</file>