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może jeden ścigać tysiąc, a przed dwoma uciekać dziesięć tysięcy,** jeśli nie przez to, że sprzedała ich Skała, że JAHWE ich wydał?!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איך</w:t>
      </w:r>
      <w:r>
        <w:rPr>
          <w:rtl w:val="0"/>
        </w:rPr>
        <w:t xml:space="preserve"> , bez wpływu na 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18:7&lt;/x&gt;; &lt;x&gt;290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2024-04-29T18:50:07Z</dcterms:modified>
</cp:coreProperties>
</file>