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gada, to ognisty jad żmii!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smoczy wino ich, i trucizną żmij okrutną.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Żółć smoków wino ich a jad żmijowy nie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smoków, gwałtowną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Smoczym jadem jest wino ich, 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smoczym jadem, okrutną trucizną żmijową.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trucizną wężów, śmiercionośnym jadem żmijowym.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- to jad bazyliszków, śmiertelna trucizna żmijowa.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jad węży jest puchar ich kary i jak jad okrutnych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вино зміїний гнів, і невилічимий гадючий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Jadem węży ich wino i okrutną trucizną żmij.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 jest jadem wielkich wężów i straszną trucizną kobr.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2024-04-29T20:01:33Z</dcterms:modified>
</cp:coreProperties>
</file>