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(Ci), którzy jedli tłuszcz ich rzeźnych ofiar i* pijali wino ofiar z płynów?** Niech wstaną i niech wam pomogą! Niech będą wam osłoną!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bogowie, co jedli tłuszcz ofiarnych zwierząt i pijali wino ofiar z płynów? Niech wstaną i niech wam pomogą! Niech będą wam osłoną!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jadali tłuszcz ich ofiar i pili wino ich ofiar z płynów? Niech wstaną i wam pomogą, niech będą waszym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tłustość ofiar ich jadali, i pijali wino ofiar ich mokrych? Niechże wstaną, i ratują was, i niechaj będą ucieczką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ofiar jadali tłustość a pili wino mokrych ofiar? Niechaj wstaną a ratują was, a niech was w potrzebie obronią!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zjadali tłuste ich żertwy i wino pili z ich płynnych ofiar? Niech wstaną i niech wam pomogą, niech staną się dla was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tłuszcz rzeźnych ofiar ich zjadali I wypijali wino ich ofiar z płynów? Niech powstaną i pomogą wam, Niech będą wam osłoną!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jedli tłuszcz krwawych ofiar i pili wino z ich płynnych ofiar? Niech wstaną i wam pomogą, niech będą dla was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ci, co pożerali tłuszcz waszych ofiar i pili wino płynnych ofiar? Niechże wstaną i udzielą pomocy, niech roztoczą swą pieczę nad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zjadali tłuszcz ich krwawych ofiar, i pili wino ich libacji? Niechże powstaną i wspomogą was, niech będą waszą tarczą!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jedli tłuszcz zarzynanych [zwierząt] i pili wino ich darów wylania, niech powstaną i pomogą wam, niech będą waszą ochroną.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яких жир жертов їхніх ви їли, і пили вино їхніх жертов? Хай встануть і поможуть вам, і хай будуть вам оборонцями.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jadali tłuszcz ich ofiar i pijali wino ich zalewek? Niech wstaną i wam pomogą! Niechaj będą dla was osłoną!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spożywali tłuszcz ich ofiar, pili wino ich ofiar płynnych? Niech wstaną i wam pomogą. Niech staną się dla was kryjówką.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 z płynów, </w:t>
      </w:r>
      <w:r>
        <w:rPr>
          <w:rtl/>
        </w:rPr>
        <w:t>נְסִיכָם</w:t>
      </w:r>
      <w:r>
        <w:rPr>
          <w:rtl w:val="0"/>
        </w:rPr>
        <w:t xml:space="preserve"> , lub: ich wylewania; wg PS: ofiar z płynów, </w:t>
      </w:r>
      <w:r>
        <w:rPr>
          <w:rtl/>
        </w:rPr>
        <w:t>נִסְּכָם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2024-04-29T21:57:38Z</dcterms:modified>
</cp:coreProperties>
</file>