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6"/>
        <w:gridCol w:w="68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 jest) Skałą!* ** Jego dzieło doskonałe! Tak!*** Wszystkie Jego drogi – prawe! To Bóg wierny, bez fałszu, sprawiedliwy On jest i prawy.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G: Bóg, θεός.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18:3&lt;/x&gt;; &lt;x&gt;230 19:15&lt;/x&gt;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Gdyż.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2024-04-29T18:06:50Z</dcterms:modified>
</cp:coreProperties>
</file>